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FF" w14:textId="19123E1C" w:rsidR="000227DD" w:rsidRPr="000301AE" w:rsidRDefault="000227DD">
      <w:pPr>
        <w:rPr>
          <w:rFonts w:ascii="Arial" w:hAnsi="Arial" w:cs="Arial"/>
          <w:b/>
          <w:lang w:val="de-CH"/>
        </w:rPr>
      </w:pPr>
      <w:r w:rsidRPr="000301AE">
        <w:rPr>
          <w:rFonts w:ascii="Arial" w:hAnsi="Arial" w:cs="Arial"/>
          <w:b/>
          <w:lang w:val="de-CH"/>
        </w:rPr>
        <w:t xml:space="preserve">Austausch für alle </w:t>
      </w:r>
      <w:r w:rsidR="007D35D1">
        <w:rPr>
          <w:rFonts w:ascii="Arial" w:hAnsi="Arial" w:cs="Arial"/>
          <w:b/>
          <w:lang w:val="de-CH"/>
        </w:rPr>
        <w:t>10H-Klassen des</w:t>
      </w:r>
      <w:r w:rsidRPr="000301AE">
        <w:rPr>
          <w:rFonts w:ascii="Arial" w:hAnsi="Arial" w:cs="Arial"/>
          <w:b/>
          <w:lang w:val="de-CH"/>
        </w:rPr>
        <w:t xml:space="preserve"> Kanton</w:t>
      </w:r>
      <w:r w:rsidR="007D35D1">
        <w:rPr>
          <w:rFonts w:ascii="Arial" w:hAnsi="Arial" w:cs="Arial"/>
          <w:b/>
          <w:lang w:val="de-CH"/>
        </w:rPr>
        <w:t>s</w:t>
      </w:r>
      <w:r w:rsidRPr="000301AE">
        <w:rPr>
          <w:rFonts w:ascii="Arial" w:hAnsi="Arial" w:cs="Arial"/>
          <w:b/>
          <w:lang w:val="de-CH"/>
        </w:rPr>
        <w:t xml:space="preserve"> Freiburg</w:t>
      </w:r>
    </w:p>
    <w:p w14:paraId="6631BDEA" w14:textId="77777777" w:rsidR="000227DD" w:rsidRPr="000301AE" w:rsidRDefault="000227DD">
      <w:pPr>
        <w:rPr>
          <w:rFonts w:ascii="Arial" w:hAnsi="Arial" w:cs="Arial"/>
          <w:lang w:val="de-CH"/>
        </w:rPr>
      </w:pPr>
    </w:p>
    <w:p w14:paraId="1D4FADB3" w14:textId="77777777" w:rsidR="00E07822" w:rsidRPr="000301AE" w:rsidRDefault="00E07822">
      <w:pPr>
        <w:rPr>
          <w:rFonts w:ascii="Arial" w:hAnsi="Arial" w:cs="Arial"/>
          <w:lang w:val="de-CH"/>
        </w:rPr>
      </w:pPr>
    </w:p>
    <w:p w14:paraId="14C770E4" w14:textId="77777777" w:rsidR="00E07822" w:rsidRPr="000301AE" w:rsidRDefault="00E07822">
      <w:pPr>
        <w:rPr>
          <w:rFonts w:ascii="Arial" w:hAnsi="Arial" w:cs="Arial"/>
          <w:lang w:val="de-CH"/>
        </w:rPr>
      </w:pPr>
    </w:p>
    <w:p w14:paraId="42428B88" w14:textId="77777777" w:rsidR="007801FA" w:rsidRPr="000301AE" w:rsidRDefault="000227DD">
      <w:pPr>
        <w:rPr>
          <w:rFonts w:ascii="Arial" w:hAnsi="Arial" w:cs="Arial"/>
          <w:i/>
          <w:color w:val="FF0000"/>
          <w:lang w:val="de-CH"/>
        </w:rPr>
      </w:pPr>
      <w:r w:rsidRPr="000301AE">
        <w:rPr>
          <w:rFonts w:ascii="Arial" w:hAnsi="Arial" w:cs="Arial"/>
          <w:lang w:val="de-CH"/>
        </w:rPr>
        <w:t xml:space="preserve">Sehr geehrter Herr </w:t>
      </w:r>
      <w:r w:rsidR="000301AE">
        <w:rPr>
          <w:rFonts w:ascii="Arial" w:hAnsi="Arial" w:cs="Arial"/>
          <w:i/>
          <w:color w:val="FF0000"/>
          <w:lang w:val="de-CH"/>
        </w:rPr>
        <w:t>XXX</w:t>
      </w:r>
      <w:r w:rsidR="00E07822" w:rsidRPr="000301AE">
        <w:rPr>
          <w:rFonts w:ascii="Arial" w:hAnsi="Arial" w:cs="Arial"/>
          <w:lang w:val="de-CH"/>
        </w:rPr>
        <w:t>,</w:t>
      </w:r>
    </w:p>
    <w:p w14:paraId="0DEFBCCC" w14:textId="77777777" w:rsidR="000227DD" w:rsidRPr="000301AE" w:rsidRDefault="000227DD" w:rsidP="000301AE">
      <w:pPr>
        <w:jc w:val="both"/>
        <w:rPr>
          <w:rFonts w:ascii="Arial" w:hAnsi="Arial" w:cs="Arial"/>
          <w:i/>
          <w:color w:val="FF0000"/>
          <w:lang w:val="de-CH"/>
        </w:rPr>
      </w:pPr>
      <w:r w:rsidRPr="000301AE">
        <w:rPr>
          <w:rFonts w:ascii="Arial" w:hAnsi="Arial" w:cs="Arial"/>
          <w:lang w:val="de-CH"/>
        </w:rPr>
        <w:t xml:space="preserve">Sehr geehrte Frau </w:t>
      </w:r>
      <w:r w:rsidR="000301AE">
        <w:rPr>
          <w:rFonts w:ascii="Arial" w:hAnsi="Arial" w:cs="Arial"/>
          <w:i/>
          <w:color w:val="FF0000"/>
          <w:lang w:val="de-CH"/>
        </w:rPr>
        <w:t>XXX</w:t>
      </w:r>
      <w:r w:rsidR="00E07822" w:rsidRPr="000301AE">
        <w:rPr>
          <w:rFonts w:ascii="Arial" w:hAnsi="Arial" w:cs="Arial"/>
          <w:lang w:val="de-CH"/>
        </w:rPr>
        <w:t>,</w:t>
      </w:r>
    </w:p>
    <w:p w14:paraId="412A9029" w14:textId="77777777" w:rsidR="000227DD" w:rsidRPr="000301AE" w:rsidRDefault="000227DD" w:rsidP="000301AE">
      <w:pPr>
        <w:jc w:val="both"/>
        <w:rPr>
          <w:rFonts w:ascii="Arial" w:hAnsi="Arial" w:cs="Arial"/>
          <w:lang w:val="de-CH"/>
        </w:rPr>
      </w:pPr>
    </w:p>
    <w:p w14:paraId="18E95BA0" w14:textId="77777777" w:rsidR="000227DD" w:rsidRPr="000301AE" w:rsidRDefault="00B01502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>In diesem</w:t>
      </w:r>
      <w:r w:rsidR="000227DD" w:rsidRPr="000301AE">
        <w:rPr>
          <w:rFonts w:ascii="Arial" w:hAnsi="Arial" w:cs="Arial"/>
          <w:lang w:val="de-CH"/>
        </w:rPr>
        <w:t xml:space="preserve"> Schuljahr haben Klassen unserer Schulen zusammen einen Austausch gemacht. Ich hoffe, dass diese Aktivitäten </w:t>
      </w:r>
      <w:r w:rsidR="003E62F1" w:rsidRPr="000301AE">
        <w:rPr>
          <w:rFonts w:ascii="Arial" w:hAnsi="Arial" w:cs="Arial"/>
          <w:lang w:val="de-CH"/>
        </w:rPr>
        <w:t>für Ihre</w:t>
      </w:r>
      <w:r w:rsidR="000227DD" w:rsidRPr="000301AE">
        <w:rPr>
          <w:rFonts w:ascii="Arial" w:hAnsi="Arial" w:cs="Arial"/>
          <w:lang w:val="de-CH"/>
        </w:rPr>
        <w:t xml:space="preserve"> Schule </w:t>
      </w:r>
      <w:r w:rsidR="003E62F1" w:rsidRPr="000301AE">
        <w:rPr>
          <w:rFonts w:ascii="Arial" w:hAnsi="Arial" w:cs="Arial"/>
          <w:lang w:val="de-CH"/>
        </w:rPr>
        <w:t xml:space="preserve">auch </w:t>
      </w:r>
      <w:r w:rsidR="000227DD" w:rsidRPr="000301AE">
        <w:rPr>
          <w:rFonts w:ascii="Arial" w:hAnsi="Arial" w:cs="Arial"/>
          <w:lang w:val="de-CH"/>
        </w:rPr>
        <w:t>positiv waren.</w:t>
      </w:r>
    </w:p>
    <w:p w14:paraId="4B6CBDB9" w14:textId="77777777" w:rsidR="000227DD" w:rsidRPr="000301AE" w:rsidRDefault="000227DD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Nächstes Jahr werde ich mich um die Organisation des Projektes kümmern. </w:t>
      </w:r>
    </w:p>
    <w:p w14:paraId="25B74FAE" w14:textId="77777777" w:rsidR="000227DD" w:rsidRPr="000301AE" w:rsidRDefault="000227DD" w:rsidP="000301AE">
      <w:pPr>
        <w:jc w:val="both"/>
        <w:rPr>
          <w:rFonts w:ascii="Arial" w:hAnsi="Arial" w:cs="Arial"/>
          <w:lang w:val="de-CH"/>
        </w:rPr>
      </w:pPr>
    </w:p>
    <w:p w14:paraId="04788827" w14:textId="77777777" w:rsidR="000227DD" w:rsidRPr="000301AE" w:rsidRDefault="000227DD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>Ich hoffe, dass Ihre Schule grundsätzlich interessiert ist, das Projekt weiterzuführen.</w:t>
      </w:r>
    </w:p>
    <w:p w14:paraId="1F0BEDA7" w14:textId="77777777" w:rsidR="000227DD" w:rsidRPr="000301AE" w:rsidRDefault="000227DD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In diesem Fall wäre ich Ihnen sehr dankbar, wenn es möglich ist, mir folgende Informationen mitzuteilen: </w:t>
      </w:r>
    </w:p>
    <w:p w14:paraId="27A8DCF6" w14:textId="77777777" w:rsidR="000227DD" w:rsidRPr="000301AE" w:rsidRDefault="00490105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- </w:t>
      </w:r>
      <w:r w:rsidR="000227DD" w:rsidRPr="000301AE">
        <w:rPr>
          <w:rFonts w:ascii="Arial" w:hAnsi="Arial" w:cs="Arial"/>
          <w:lang w:val="de-CH"/>
        </w:rPr>
        <w:t>Welche Klassen machen mit?</w:t>
      </w:r>
    </w:p>
    <w:p w14:paraId="1431932D" w14:textId="77777777" w:rsidR="000227DD" w:rsidRPr="000301AE" w:rsidRDefault="00490105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- </w:t>
      </w:r>
      <w:r w:rsidR="000227DD" w:rsidRPr="000301AE">
        <w:rPr>
          <w:rFonts w:ascii="Arial" w:hAnsi="Arial" w:cs="Arial"/>
          <w:lang w:val="de-CH"/>
        </w:rPr>
        <w:t>Name der Franz-Lehrer, mit Emailadresse</w:t>
      </w:r>
    </w:p>
    <w:p w14:paraId="4CE7D59A" w14:textId="77777777" w:rsidR="000227DD" w:rsidRPr="000301AE" w:rsidRDefault="00490105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- </w:t>
      </w:r>
      <w:r w:rsidR="000227DD" w:rsidRPr="000301AE">
        <w:rPr>
          <w:rFonts w:ascii="Arial" w:hAnsi="Arial" w:cs="Arial"/>
          <w:lang w:val="de-CH"/>
        </w:rPr>
        <w:t>Stufe/Niveau der Klasse</w:t>
      </w:r>
      <w:r w:rsidRPr="000301AE">
        <w:rPr>
          <w:rFonts w:ascii="Arial" w:hAnsi="Arial" w:cs="Arial"/>
          <w:lang w:val="de-CH"/>
        </w:rPr>
        <w:t>n</w:t>
      </w:r>
      <w:r w:rsidR="000227DD" w:rsidRPr="000301AE">
        <w:rPr>
          <w:rFonts w:ascii="Arial" w:hAnsi="Arial" w:cs="Arial"/>
          <w:lang w:val="de-CH"/>
        </w:rPr>
        <w:t xml:space="preserve">, und/oder </w:t>
      </w:r>
      <w:r w:rsidR="003E62F1" w:rsidRPr="000301AE">
        <w:rPr>
          <w:rFonts w:ascii="Arial" w:hAnsi="Arial" w:cs="Arial"/>
          <w:lang w:val="de-CH"/>
        </w:rPr>
        <w:t xml:space="preserve">Anzahl Jahre </w:t>
      </w:r>
      <w:r w:rsidR="00B01502" w:rsidRPr="000301AE">
        <w:rPr>
          <w:rFonts w:ascii="Arial" w:hAnsi="Arial" w:cs="Arial"/>
          <w:lang w:val="de-CH"/>
        </w:rPr>
        <w:t>Französisch-Unterricht</w:t>
      </w:r>
    </w:p>
    <w:p w14:paraId="74FA4DE2" w14:textId="77777777" w:rsidR="00490105" w:rsidRPr="000301AE" w:rsidRDefault="00490105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Es wäre nett, die Angaben </w:t>
      </w:r>
      <w:r w:rsidR="003E62F1" w:rsidRPr="000301AE">
        <w:rPr>
          <w:rFonts w:ascii="Arial" w:hAnsi="Arial" w:cs="Arial"/>
          <w:lang w:val="de-CH"/>
        </w:rPr>
        <w:t>der</w:t>
      </w:r>
      <w:r w:rsidRPr="000301AE">
        <w:rPr>
          <w:rFonts w:ascii="Arial" w:hAnsi="Arial" w:cs="Arial"/>
          <w:lang w:val="de-CH"/>
        </w:rPr>
        <w:t xml:space="preserve"> teilnehmenden Klassen </w:t>
      </w:r>
      <w:r w:rsidR="003E62F1" w:rsidRPr="000301AE">
        <w:rPr>
          <w:rFonts w:ascii="Arial" w:hAnsi="Arial" w:cs="Arial"/>
          <w:lang w:val="de-CH"/>
        </w:rPr>
        <w:t xml:space="preserve">gleich </w:t>
      </w:r>
      <w:r w:rsidRPr="000301AE">
        <w:rPr>
          <w:rFonts w:ascii="Arial" w:hAnsi="Arial" w:cs="Arial"/>
          <w:lang w:val="de-CH"/>
        </w:rPr>
        <w:t xml:space="preserve">in die </w:t>
      </w:r>
      <w:r w:rsidR="003E62F1" w:rsidRPr="000301AE">
        <w:rPr>
          <w:rFonts w:ascii="Arial" w:hAnsi="Arial" w:cs="Arial"/>
          <w:lang w:val="de-CH"/>
        </w:rPr>
        <w:t>angehängte Datei</w:t>
      </w:r>
      <w:r w:rsidRPr="000301AE">
        <w:rPr>
          <w:rFonts w:ascii="Arial" w:hAnsi="Arial" w:cs="Arial"/>
          <w:lang w:val="de-CH"/>
        </w:rPr>
        <w:t xml:space="preserve"> einzutragen (Liste Klassen.doc) und sie mir zurückzuschicken.</w:t>
      </w:r>
    </w:p>
    <w:p w14:paraId="418AC83E" w14:textId="77777777" w:rsidR="00E07822" w:rsidRPr="000301AE" w:rsidRDefault="00E07822" w:rsidP="000301AE">
      <w:pPr>
        <w:jc w:val="both"/>
        <w:rPr>
          <w:rFonts w:ascii="Arial" w:hAnsi="Arial" w:cs="Arial"/>
          <w:lang w:val="de-CH"/>
        </w:rPr>
      </w:pPr>
    </w:p>
    <w:p w14:paraId="0430D728" w14:textId="3DAF1328" w:rsidR="006541BA" w:rsidRPr="000301AE" w:rsidRDefault="003E62F1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>Betonen möchte ich noch</w:t>
      </w:r>
      <w:r w:rsidR="006541BA" w:rsidRPr="000301AE">
        <w:rPr>
          <w:rFonts w:ascii="Arial" w:hAnsi="Arial" w:cs="Arial"/>
          <w:lang w:val="de-CH"/>
        </w:rPr>
        <w:t>, dass es sich bei uns um neue Klassen handelt. Wir führen tatsächlich dieses Projekt nur während de</w:t>
      </w:r>
      <w:r w:rsidR="007D35D1">
        <w:rPr>
          <w:rFonts w:ascii="Arial" w:hAnsi="Arial" w:cs="Arial"/>
          <w:lang w:val="de-CH"/>
        </w:rPr>
        <w:t>r</w:t>
      </w:r>
      <w:r w:rsidR="006541BA" w:rsidRPr="000301AE">
        <w:rPr>
          <w:rFonts w:ascii="Arial" w:hAnsi="Arial" w:cs="Arial"/>
          <w:lang w:val="de-CH"/>
        </w:rPr>
        <w:t xml:space="preserve"> </w:t>
      </w:r>
      <w:r w:rsidR="007D35D1">
        <w:rPr>
          <w:rFonts w:ascii="Arial" w:hAnsi="Arial" w:cs="Arial"/>
          <w:lang w:val="de-CH"/>
        </w:rPr>
        <w:t xml:space="preserve">10H </w:t>
      </w:r>
      <w:r w:rsidR="006541BA" w:rsidRPr="000301AE">
        <w:rPr>
          <w:rFonts w:ascii="Arial" w:hAnsi="Arial" w:cs="Arial"/>
          <w:lang w:val="de-CH"/>
        </w:rPr>
        <w:t>mit unseren Klassen</w:t>
      </w:r>
      <w:r w:rsidRPr="000301AE">
        <w:rPr>
          <w:rFonts w:ascii="Arial" w:hAnsi="Arial" w:cs="Arial"/>
          <w:lang w:val="de-CH"/>
        </w:rPr>
        <w:t xml:space="preserve"> durch</w:t>
      </w:r>
      <w:r w:rsidR="006541BA" w:rsidRPr="000301AE">
        <w:rPr>
          <w:rFonts w:ascii="Arial" w:hAnsi="Arial" w:cs="Arial"/>
          <w:lang w:val="de-CH"/>
        </w:rPr>
        <w:t>.</w:t>
      </w:r>
    </w:p>
    <w:p w14:paraId="60BACAD5" w14:textId="6BE56739" w:rsidR="00490105" w:rsidRPr="000301AE" w:rsidRDefault="00490105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 xml:space="preserve">Ich danke Ihnen herzlich für Ihre Hilfe und wünsche Ihnen alles Gute für das Ende des </w:t>
      </w:r>
      <w:r w:rsidR="003E62F1" w:rsidRPr="000301AE">
        <w:rPr>
          <w:rFonts w:ascii="Arial" w:hAnsi="Arial" w:cs="Arial"/>
          <w:lang w:val="de-CH"/>
        </w:rPr>
        <w:t xml:space="preserve">diesjährigen </w:t>
      </w:r>
      <w:r w:rsidRPr="000301AE">
        <w:rPr>
          <w:rFonts w:ascii="Arial" w:hAnsi="Arial" w:cs="Arial"/>
          <w:lang w:val="de-CH"/>
        </w:rPr>
        <w:t>Schuljahres.</w:t>
      </w:r>
    </w:p>
    <w:p w14:paraId="79043B25" w14:textId="77777777" w:rsidR="00E07822" w:rsidRPr="000301AE" w:rsidRDefault="00E07822" w:rsidP="000301AE">
      <w:pPr>
        <w:jc w:val="both"/>
        <w:rPr>
          <w:rFonts w:ascii="Arial" w:hAnsi="Arial" w:cs="Arial"/>
          <w:lang w:val="de-CH"/>
        </w:rPr>
      </w:pPr>
    </w:p>
    <w:p w14:paraId="325DFE9E" w14:textId="77777777" w:rsidR="00490105" w:rsidRPr="000301AE" w:rsidRDefault="00490105" w:rsidP="000301AE">
      <w:pPr>
        <w:jc w:val="both"/>
        <w:rPr>
          <w:rFonts w:ascii="Arial" w:hAnsi="Arial" w:cs="Arial"/>
          <w:lang w:val="de-CH"/>
        </w:rPr>
      </w:pPr>
      <w:r w:rsidRPr="000301AE">
        <w:rPr>
          <w:rFonts w:ascii="Arial" w:hAnsi="Arial" w:cs="Arial"/>
          <w:lang w:val="de-CH"/>
        </w:rPr>
        <w:t>Mit freundlichen Grüssen</w:t>
      </w:r>
    </w:p>
    <w:p w14:paraId="5AFDB6C2" w14:textId="77777777" w:rsidR="00490105" w:rsidRPr="000301AE" w:rsidRDefault="00490105">
      <w:pPr>
        <w:rPr>
          <w:rFonts w:ascii="Arial" w:hAnsi="Arial" w:cs="Arial"/>
          <w:lang w:val="de-CH"/>
        </w:rPr>
      </w:pPr>
    </w:p>
    <w:p w14:paraId="525915A1" w14:textId="77777777" w:rsidR="006B2BBD" w:rsidRPr="000301AE" w:rsidRDefault="000301AE">
      <w:pPr>
        <w:rPr>
          <w:rFonts w:ascii="Arial" w:hAnsi="Arial" w:cs="Arial"/>
          <w:i/>
          <w:color w:val="FF0000"/>
          <w:lang w:val="de-CH"/>
        </w:rPr>
      </w:pPr>
      <w:r>
        <w:rPr>
          <w:rFonts w:ascii="Arial" w:hAnsi="Arial" w:cs="Arial"/>
          <w:i/>
          <w:color w:val="FF0000"/>
          <w:lang w:val="de-CH"/>
        </w:rPr>
        <w:t>XXX</w:t>
      </w:r>
    </w:p>
    <w:p w14:paraId="3E9FA392" w14:textId="77777777" w:rsidR="00490105" w:rsidRPr="000301AE" w:rsidRDefault="00490105">
      <w:pPr>
        <w:rPr>
          <w:rFonts w:ascii="Arial" w:hAnsi="Arial" w:cs="Arial"/>
          <w:lang w:val="de-CH"/>
        </w:rPr>
      </w:pPr>
    </w:p>
    <w:sectPr w:rsidR="00490105" w:rsidRPr="000301AE" w:rsidSect="00CD404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874F" w14:textId="77777777" w:rsidR="00D905CC" w:rsidRDefault="00D905CC" w:rsidP="00101426">
      <w:r>
        <w:separator/>
      </w:r>
    </w:p>
  </w:endnote>
  <w:endnote w:type="continuationSeparator" w:id="0">
    <w:p w14:paraId="733E89B4" w14:textId="77777777" w:rsidR="00D905CC" w:rsidRDefault="00D905CC" w:rsidP="0010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94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110"/>
      <w:gridCol w:w="3584"/>
    </w:tblGrid>
    <w:tr w:rsidR="002F103D" w:rsidRPr="006B2BBD" w14:paraId="253EDB46" w14:textId="77777777" w:rsidTr="002F103D">
      <w:trPr>
        <w:trHeight w:val="722"/>
      </w:trPr>
      <w:tc>
        <w:tcPr>
          <w:tcW w:w="4110" w:type="dxa"/>
          <w:vAlign w:val="center"/>
        </w:tcPr>
        <w:p w14:paraId="56D29516" w14:textId="77777777" w:rsidR="002F103D" w:rsidRPr="006B2BBD" w:rsidRDefault="002F103D" w:rsidP="006B2BBD">
          <w:pPr>
            <w:pStyle w:val="Pieddepage"/>
            <w:rPr>
              <w:rFonts w:ascii="Arial" w:hAnsi="Arial" w:cs="Arial"/>
              <w:sz w:val="18"/>
            </w:rPr>
          </w:pPr>
          <w:r w:rsidRPr="006B2BBD">
            <w:rPr>
              <w:rFonts w:ascii="Arial" w:hAnsi="Arial" w:cs="Arial"/>
              <w:sz w:val="18"/>
            </w:rPr>
            <w:t>Partenariats de classe</w:t>
          </w:r>
          <w:r>
            <w:rPr>
              <w:rFonts w:ascii="Arial" w:hAnsi="Arial" w:cs="Arial"/>
              <w:sz w:val="18"/>
            </w:rPr>
            <w:t>s</w:t>
          </w:r>
          <w:r w:rsidRPr="006B2BBD">
            <w:rPr>
              <w:rFonts w:ascii="Arial" w:hAnsi="Arial" w:cs="Arial"/>
              <w:sz w:val="18"/>
            </w:rPr>
            <w:t xml:space="preserve"> | cycle 3 | </w:t>
          </w:r>
          <w:r>
            <w:rPr>
              <w:rFonts w:ascii="Arial" w:hAnsi="Arial" w:cs="Arial"/>
              <w:sz w:val="18"/>
            </w:rPr>
            <w:t>Brief</w:t>
          </w:r>
        </w:p>
      </w:tc>
      <w:tc>
        <w:tcPr>
          <w:tcW w:w="3584" w:type="dxa"/>
          <w:vAlign w:val="center"/>
        </w:tcPr>
        <w:p w14:paraId="67AE4FF8" w14:textId="63C7E21F" w:rsidR="002F103D" w:rsidRPr="006B2BBD" w:rsidRDefault="002F103D" w:rsidP="0064178A">
          <w:pPr>
            <w:pStyle w:val="Pieddepage"/>
            <w:rPr>
              <w:rFonts w:ascii="Arial" w:hAnsi="Arial" w:cs="Arial"/>
              <w:sz w:val="18"/>
            </w:rPr>
          </w:pPr>
        </w:p>
      </w:tc>
    </w:tr>
  </w:tbl>
  <w:p w14:paraId="776EE1C5" w14:textId="77777777" w:rsidR="006B2BBD" w:rsidRPr="006B2BBD" w:rsidRDefault="006B2BBD" w:rsidP="006B2BBD">
    <w:pPr>
      <w:pStyle w:val="Pieddepage"/>
      <w:rPr>
        <w:rFonts w:ascii="Arial" w:hAnsi="Arial" w:cs="Arial"/>
      </w:rPr>
    </w:pPr>
    <w:r w:rsidRPr="006B2BBD">
      <w:rPr>
        <w:rFonts w:ascii="Arial" w:hAnsi="Arial" w:cs="Arial"/>
      </w:rPr>
      <w:t xml:space="preserve"> </w:t>
    </w:r>
  </w:p>
  <w:p w14:paraId="73D83E7F" w14:textId="77777777" w:rsidR="006B2BBD" w:rsidRPr="006B2BBD" w:rsidRDefault="006B2BBD" w:rsidP="006B2BB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8BB7" w14:textId="77777777" w:rsidR="00D905CC" w:rsidRDefault="00D905CC" w:rsidP="00101426">
      <w:r>
        <w:separator/>
      </w:r>
    </w:p>
  </w:footnote>
  <w:footnote w:type="continuationSeparator" w:id="0">
    <w:p w14:paraId="23B768FD" w14:textId="77777777" w:rsidR="00D905CC" w:rsidRDefault="00D905CC" w:rsidP="0010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01426" w:rsidRPr="007D35D1" w14:paraId="08A8AE56" w14:textId="77777777" w:rsidTr="0064178A">
      <w:trPr>
        <w:trHeight w:val="1701"/>
      </w:trPr>
      <w:tc>
        <w:tcPr>
          <w:tcW w:w="5500" w:type="dxa"/>
        </w:tcPr>
        <w:p w14:paraId="4E5AA8BA" w14:textId="77777777" w:rsidR="00101426" w:rsidRDefault="00101426" w:rsidP="0064178A">
          <w:pPr>
            <w:pStyle w:val="TM1"/>
            <w:rPr>
              <w:noProof/>
            </w:rPr>
          </w:pPr>
          <w:r>
            <w:rPr>
              <w:noProof/>
              <w:lang w:eastAsia="fr-FR"/>
            </w:rPr>
            <w:pict w14:anchorId="728149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5" type="#_x0000_t75" alt="Description : logo_fr_300.jpg" style="position:absolute;margin-left:-.2pt;margin-top:.05pt;width:73.7pt;height:66.6pt;z-index:1;visibility:visible;mso-position-horizontal-relative:page;mso-position-vertical-relative:page">
                <v:imagedata r:id="rId1" o:title="logo_fr_300"/>
                <w10:wrap anchorx="page" anchory="page"/>
              </v:shape>
            </w:pict>
          </w:r>
        </w:p>
        <w:p w14:paraId="0707CEC0" w14:textId="77777777" w:rsidR="00101426" w:rsidRPr="0017686C" w:rsidRDefault="00101426" w:rsidP="0064178A"/>
        <w:p w14:paraId="519353CC" w14:textId="77777777" w:rsidR="00101426" w:rsidRPr="0017686C" w:rsidRDefault="00101426" w:rsidP="0064178A">
          <w:pPr>
            <w:tabs>
              <w:tab w:val="left" w:pos="3800"/>
            </w:tabs>
          </w:pPr>
          <w:r>
            <w:tab/>
          </w:r>
        </w:p>
        <w:p w14:paraId="1C028DDB" w14:textId="77777777" w:rsidR="00101426" w:rsidRDefault="00101426" w:rsidP="0064178A"/>
        <w:p w14:paraId="2908CEBF" w14:textId="77777777" w:rsidR="00101426" w:rsidRPr="0017686C" w:rsidRDefault="00101426" w:rsidP="0064178A">
          <w:pPr>
            <w:tabs>
              <w:tab w:val="left" w:pos="1200"/>
              <w:tab w:val="center" w:pos="2721"/>
            </w:tabs>
          </w:pPr>
        </w:p>
      </w:tc>
      <w:tc>
        <w:tcPr>
          <w:tcW w:w="4139" w:type="dxa"/>
        </w:tcPr>
        <w:p w14:paraId="51F0341A" w14:textId="77777777" w:rsidR="00101426" w:rsidRDefault="00101426" w:rsidP="0064178A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070BA490" w14:textId="77777777" w:rsidR="00CA19E4" w:rsidRPr="0091232F" w:rsidRDefault="00CA19E4" w:rsidP="00CA19E4">
          <w:pPr>
            <w:pStyle w:val="01entteetbasdepage"/>
            <w:rPr>
              <w:lang w:val="de-DE" w:bidi="ar-SA"/>
            </w:rPr>
          </w:pPr>
          <w:r w:rsidRPr="0091232F">
            <w:rPr>
              <w:b/>
              <w:lang w:val="de-DE" w:bidi="ar-SA"/>
            </w:rPr>
            <w:t xml:space="preserve">Amt für </w:t>
          </w:r>
          <w:r>
            <w:rPr>
              <w:b/>
              <w:lang w:val="de-DE" w:bidi="ar-SA"/>
            </w:rPr>
            <w:t>deut</w:t>
          </w:r>
          <w:r w:rsidRPr="0091232F">
            <w:rPr>
              <w:b/>
              <w:lang w:val="de-DE" w:bidi="ar-SA"/>
            </w:rPr>
            <w:t>schsprachigen obligatorischen Unterricht</w:t>
          </w:r>
          <w:r>
            <w:rPr>
              <w:b/>
              <w:lang w:val="de-DE" w:bidi="ar-SA"/>
            </w:rPr>
            <w:t xml:space="preserve"> </w:t>
          </w:r>
          <w:r>
            <w:rPr>
              <w:lang w:val="de-DE" w:bidi="ar-SA"/>
            </w:rPr>
            <w:t>DOA</w:t>
          </w:r>
        </w:p>
        <w:p w14:paraId="64B4D6FE" w14:textId="77777777" w:rsidR="00101426" w:rsidRPr="000F1F0B" w:rsidRDefault="00101426" w:rsidP="0064178A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4A34C779" w14:textId="77777777" w:rsidR="00101426" w:rsidRPr="007D35D1" w:rsidRDefault="00101426" w:rsidP="00101426">
    <w:pPr>
      <w:pStyle w:val="En-tte"/>
      <w:ind w:right="360"/>
      <w:rPr>
        <w:lang w:val="de-CH"/>
      </w:rPr>
    </w:pPr>
  </w:p>
  <w:p w14:paraId="65D54991" w14:textId="77777777" w:rsidR="00101426" w:rsidRPr="007D35D1" w:rsidRDefault="00101426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10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0984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7DD"/>
    <w:rsid w:val="000227DD"/>
    <w:rsid w:val="000301AE"/>
    <w:rsid w:val="00101426"/>
    <w:rsid w:val="002F103D"/>
    <w:rsid w:val="003E62F1"/>
    <w:rsid w:val="00490105"/>
    <w:rsid w:val="0064178A"/>
    <w:rsid w:val="006541BA"/>
    <w:rsid w:val="006B2BBD"/>
    <w:rsid w:val="007801FA"/>
    <w:rsid w:val="007D35D1"/>
    <w:rsid w:val="00890AA7"/>
    <w:rsid w:val="0092586A"/>
    <w:rsid w:val="00B01502"/>
    <w:rsid w:val="00C11BBD"/>
    <w:rsid w:val="00CA19E4"/>
    <w:rsid w:val="00CD4048"/>
    <w:rsid w:val="00D905CC"/>
    <w:rsid w:val="00DB3422"/>
    <w:rsid w:val="00E07822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498ABB"/>
  <w14:defaultImageDpi w14:val="300"/>
  <w15:chartTrackingRefBased/>
  <w15:docId w15:val="{1154B8E9-6EDB-4C65-A293-50FC7ED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014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1426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1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1426"/>
    <w:rPr>
      <w:sz w:val="24"/>
      <w:szCs w:val="24"/>
      <w:lang w:val="fr-FR"/>
    </w:rPr>
  </w:style>
  <w:style w:type="character" w:styleId="Lienhypertexte">
    <w:name w:val="Hyperlink"/>
    <w:rsid w:val="00101426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01426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01entteetbasdepage">
    <w:name w:val="01_en_tête_et_bas_de_page"/>
    <w:qFormat/>
    <w:rsid w:val="00101426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 Veveyse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Vial</dc:creator>
  <cp:keywords/>
  <dc:description/>
  <cp:lastModifiedBy>Aude Allemann</cp:lastModifiedBy>
  <cp:revision>2</cp:revision>
  <cp:lastPrinted>2016-03-07T14:43:00Z</cp:lastPrinted>
  <dcterms:created xsi:type="dcterms:W3CDTF">2022-06-27T09:22:00Z</dcterms:created>
  <dcterms:modified xsi:type="dcterms:W3CDTF">2022-06-27T09:22:00Z</dcterms:modified>
</cp:coreProperties>
</file>